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644C" w14:textId="77777777" w:rsidR="000C4E04" w:rsidRPr="000C4E04" w:rsidRDefault="000C4E04" w:rsidP="000C4E04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C4E04">
        <w:rPr>
          <w:rStyle w:val="Strong"/>
          <w:rFonts w:asciiTheme="majorHAnsi" w:hAnsiTheme="majorHAnsi" w:cstheme="majorHAnsi"/>
          <w:sz w:val="44"/>
          <w:szCs w:val="44"/>
        </w:rPr>
        <w:t>1. Христианин я! И быть хочу им,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Пока не сменится вечер днём.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Христианин я! Вся радость в этом,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От злобы дышит пусть мир огнём.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Христианин я! И им останусь,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Христа Иисуса я возлюбил!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Ему свою жизнь я посвящаю,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Меня от зла Он освободил.</w:t>
      </w:r>
    </w:p>
    <w:p w14:paraId="6F697F03" w14:textId="77777777" w:rsidR="000C4E04" w:rsidRPr="000C4E04" w:rsidRDefault="000C4E04" w:rsidP="000C4E04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C4E04">
        <w:rPr>
          <w:rStyle w:val="Strong"/>
          <w:rFonts w:asciiTheme="majorHAnsi" w:hAnsiTheme="majorHAnsi" w:cstheme="majorHAnsi"/>
          <w:sz w:val="44"/>
          <w:szCs w:val="44"/>
        </w:rPr>
        <w:t>2. Христианин я! Какая милость -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От смерти вечной Он спас меня!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Вне всяких споров всех мудрых мира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Душа освобождена моя.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Христианин я! Мечом духовным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Теперь сражаюсь я со грехом.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Коль ослабею, то имя Агнца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Вновь ободряет в борьбе со злом.</w:t>
      </w:r>
    </w:p>
    <w:p w14:paraId="3D3A9A44" w14:textId="77777777" w:rsidR="000C4E04" w:rsidRPr="000C4E04" w:rsidRDefault="000C4E04" w:rsidP="000C4E04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C4E04">
        <w:rPr>
          <w:rStyle w:val="Strong"/>
          <w:rFonts w:asciiTheme="majorHAnsi" w:hAnsiTheme="majorHAnsi" w:cstheme="majorHAnsi"/>
          <w:sz w:val="44"/>
          <w:szCs w:val="44"/>
        </w:rPr>
        <w:t>3. Христианин я! Какая радость -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Христос Oпора мне и Скала!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Он не оставит нас в этом мире,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Благословляет везде, всегда.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lastRenderedPageBreak/>
        <w:t>Христианин я! Моя Отчизна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На небе, где больше нет греха.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 xml:space="preserve">Где счастлив каждый, 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большой и малый,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Где славят лишь Одного Христа.</w:t>
      </w:r>
    </w:p>
    <w:p w14:paraId="0C3CE611" w14:textId="77777777" w:rsidR="000C4E04" w:rsidRPr="000C4E04" w:rsidRDefault="000C4E04" w:rsidP="000C4E04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C4E04">
        <w:rPr>
          <w:rStyle w:val="Strong"/>
          <w:rFonts w:asciiTheme="majorHAnsi" w:hAnsiTheme="majorHAnsi" w:cstheme="majorHAnsi"/>
          <w:sz w:val="44"/>
          <w:szCs w:val="44"/>
        </w:rPr>
        <w:t>4. Христианин я! Созвучье это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В часы страданий звучит сильней,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 xml:space="preserve">И, как на крыльях орла, взлетает 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От бурь житейских всегда дух мой.</w:t>
      </w:r>
    </w:p>
    <w:p w14:paraId="5CDA8AD3" w14:textId="2CB24B8A" w:rsidR="00225EB7" w:rsidRPr="000C4E04" w:rsidRDefault="000C4E04" w:rsidP="000C4E04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C4E04">
        <w:rPr>
          <w:rStyle w:val="Strong"/>
          <w:rFonts w:asciiTheme="majorHAnsi" w:hAnsiTheme="majorHAnsi" w:cstheme="majorHAnsi"/>
          <w:sz w:val="44"/>
          <w:szCs w:val="44"/>
        </w:rPr>
        <w:t>Христианин я! И им останусь,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Христа Иисуса я возлюбил!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 xml:space="preserve">Ему свою жизнь я посвящаю, </w:t>
      </w:r>
      <w:r w:rsidRPr="000C4E0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C4E04">
        <w:rPr>
          <w:rStyle w:val="Strong"/>
          <w:rFonts w:asciiTheme="majorHAnsi" w:hAnsiTheme="majorHAnsi" w:cstheme="majorHAnsi"/>
          <w:sz w:val="44"/>
          <w:szCs w:val="44"/>
        </w:rPr>
        <w:t>Меня от зла Он освободил.</w:t>
      </w:r>
    </w:p>
    <w:sectPr w:rsidR="00225EB7" w:rsidRPr="000C4E0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5181294">
    <w:abstractNumId w:val="8"/>
  </w:num>
  <w:num w:numId="2" w16cid:durableId="1327057701">
    <w:abstractNumId w:val="6"/>
  </w:num>
  <w:num w:numId="3" w16cid:durableId="2040012200">
    <w:abstractNumId w:val="5"/>
  </w:num>
  <w:num w:numId="4" w16cid:durableId="1867788887">
    <w:abstractNumId w:val="4"/>
  </w:num>
  <w:num w:numId="5" w16cid:durableId="1816875935">
    <w:abstractNumId w:val="7"/>
  </w:num>
  <w:num w:numId="6" w16cid:durableId="1624536412">
    <w:abstractNumId w:val="3"/>
  </w:num>
  <w:num w:numId="7" w16cid:durableId="933168177">
    <w:abstractNumId w:val="2"/>
  </w:num>
  <w:num w:numId="8" w16cid:durableId="1528790536">
    <w:abstractNumId w:val="1"/>
  </w:num>
  <w:num w:numId="9" w16cid:durableId="44022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C4E04"/>
    <w:rsid w:val="0015074B"/>
    <w:rsid w:val="00225EB7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61AD3910-CBB6-4523-8FAD-86DACEB7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0C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2024-03-02T21:08:00Z</dcterms:modified>
  <cp:category/>
</cp:coreProperties>
</file>